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6B" w:rsidRDefault="00570F11" w:rsidP="00C27CA9">
      <w:pPr>
        <w:pStyle w:val="22"/>
        <w:shd w:val="clear" w:color="auto" w:fill="auto"/>
        <w:spacing w:after="0" w:line="360" w:lineRule="exact"/>
        <w:sectPr w:rsidR="002A226B" w:rsidSect="00C27CA9">
          <w:headerReference w:type="even" r:id="rId8"/>
          <w:type w:val="continuous"/>
          <w:pgSz w:w="11900" w:h="16840"/>
          <w:pgMar w:top="6241" w:right="985" w:bottom="2496" w:left="851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-1866900</wp:posOffset>
            </wp:positionV>
            <wp:extent cx="6327140" cy="88969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140" cy="889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CA9" w:rsidRPr="00C27CA9" w:rsidRDefault="00C27CA9" w:rsidP="00C27CA9">
      <w:pPr>
        <w:pStyle w:val="30"/>
        <w:shd w:val="clear" w:color="auto" w:fill="auto"/>
        <w:tabs>
          <w:tab w:val="left" w:pos="584"/>
        </w:tabs>
        <w:spacing w:after="240" w:line="317" w:lineRule="exact"/>
        <w:rPr>
          <w:rStyle w:val="3"/>
        </w:rPr>
      </w:pPr>
      <w:r>
        <w:rPr>
          <w:rStyle w:val="3"/>
        </w:rPr>
        <w:lastRenderedPageBreak/>
        <w:t>1.</w:t>
      </w:r>
      <w:r w:rsidRPr="00C27CA9">
        <w:rPr>
          <w:rStyle w:val="3"/>
          <w:b/>
        </w:rPr>
        <w:t>Общие положения</w:t>
      </w:r>
    </w:p>
    <w:p w:rsidR="002A226B" w:rsidRDefault="002A226B">
      <w:pPr>
        <w:pStyle w:val="30"/>
        <w:numPr>
          <w:ilvl w:val="0"/>
          <w:numId w:val="1"/>
        </w:numPr>
        <w:shd w:val="clear" w:color="auto" w:fill="auto"/>
        <w:tabs>
          <w:tab w:val="left" w:pos="584"/>
        </w:tabs>
        <w:spacing w:after="240" w:line="317" w:lineRule="exact"/>
      </w:pPr>
      <w:r>
        <w:rPr>
          <w:rStyle w:val="3"/>
          <w:color w:val="000000"/>
        </w:rPr>
        <w:t>Использование сети Интернет в МБОУ Школе № 48 г.о. Самара (далее Школа) направлено на решение задач образовательной деятельности.</w:t>
      </w:r>
    </w:p>
    <w:p w:rsidR="002A226B" w:rsidRDefault="002A226B">
      <w:pPr>
        <w:pStyle w:val="30"/>
        <w:numPr>
          <w:ilvl w:val="0"/>
          <w:numId w:val="1"/>
        </w:numPr>
        <w:shd w:val="clear" w:color="auto" w:fill="auto"/>
        <w:tabs>
          <w:tab w:val="left" w:pos="584"/>
        </w:tabs>
        <w:spacing w:after="244" w:line="317" w:lineRule="exact"/>
      </w:pPr>
      <w:r>
        <w:rPr>
          <w:rStyle w:val="3"/>
          <w:color w:val="000000"/>
        </w:rPr>
        <w:t>Настоящие Правила регулируют условия и порядок использования сети Интернет в Школе.</w:t>
      </w:r>
    </w:p>
    <w:p w:rsidR="002A226B" w:rsidRDefault="002A226B">
      <w:pPr>
        <w:pStyle w:val="30"/>
        <w:numPr>
          <w:ilvl w:val="0"/>
          <w:numId w:val="1"/>
        </w:numPr>
        <w:shd w:val="clear" w:color="auto" w:fill="auto"/>
        <w:tabs>
          <w:tab w:val="left" w:pos="589"/>
        </w:tabs>
        <w:spacing w:after="232" w:line="312" w:lineRule="exact"/>
      </w:pPr>
      <w:r>
        <w:rPr>
          <w:rStyle w:val="3"/>
          <w:color w:val="000000"/>
        </w:rPr>
        <w:t>При разработке Правил использования сети Интернет Школа руководствуется:</w:t>
      </w:r>
    </w:p>
    <w:p w:rsidR="002A226B" w:rsidRDefault="002A226B">
      <w:pPr>
        <w:pStyle w:val="30"/>
        <w:numPr>
          <w:ilvl w:val="0"/>
          <w:numId w:val="2"/>
        </w:numPr>
        <w:shd w:val="clear" w:color="auto" w:fill="auto"/>
        <w:tabs>
          <w:tab w:val="left" w:pos="759"/>
        </w:tabs>
        <w:spacing w:after="0" w:line="322" w:lineRule="exact"/>
        <w:ind w:left="400"/>
        <w:jc w:val="both"/>
      </w:pPr>
      <w:r>
        <w:rPr>
          <w:rStyle w:val="3"/>
          <w:color w:val="000000"/>
        </w:rPr>
        <w:t>законодательством Российской Федерации;</w:t>
      </w:r>
    </w:p>
    <w:p w:rsidR="002A226B" w:rsidRDefault="002A226B">
      <w:pPr>
        <w:pStyle w:val="30"/>
        <w:numPr>
          <w:ilvl w:val="0"/>
          <w:numId w:val="2"/>
        </w:numPr>
        <w:shd w:val="clear" w:color="auto" w:fill="auto"/>
        <w:tabs>
          <w:tab w:val="left" w:pos="759"/>
        </w:tabs>
        <w:spacing w:after="0" w:line="322" w:lineRule="exact"/>
        <w:ind w:left="400"/>
        <w:jc w:val="both"/>
      </w:pPr>
      <w:r>
        <w:rPr>
          <w:rStyle w:val="3"/>
          <w:color w:val="000000"/>
        </w:rPr>
        <w:t>целями образовательной деятельности;</w:t>
      </w:r>
    </w:p>
    <w:p w:rsidR="002A226B" w:rsidRDefault="002A226B">
      <w:pPr>
        <w:pStyle w:val="30"/>
        <w:numPr>
          <w:ilvl w:val="0"/>
          <w:numId w:val="2"/>
        </w:numPr>
        <w:shd w:val="clear" w:color="auto" w:fill="auto"/>
        <w:tabs>
          <w:tab w:val="left" w:pos="759"/>
        </w:tabs>
        <w:spacing w:after="0" w:line="322" w:lineRule="exact"/>
        <w:ind w:left="740" w:hanging="340"/>
      </w:pPr>
      <w:r>
        <w:rPr>
          <w:rStyle w:val="3"/>
          <w:color w:val="000000"/>
        </w:rPr>
        <w:t>целесообразностью и эффективностью организации образовательной деятельности с использованием информационных технологий и возможностей сети Интернет;</w:t>
      </w:r>
    </w:p>
    <w:p w:rsidR="002A226B" w:rsidRPr="002A226B" w:rsidRDefault="002A226B" w:rsidP="002A226B">
      <w:pPr>
        <w:pStyle w:val="30"/>
        <w:numPr>
          <w:ilvl w:val="0"/>
          <w:numId w:val="2"/>
        </w:numPr>
        <w:shd w:val="clear" w:color="auto" w:fill="auto"/>
        <w:tabs>
          <w:tab w:val="left" w:pos="759"/>
        </w:tabs>
        <w:spacing w:after="0" w:line="322" w:lineRule="exact"/>
        <w:ind w:left="400"/>
        <w:jc w:val="both"/>
        <w:rPr>
          <w:rStyle w:val="3"/>
        </w:rPr>
      </w:pPr>
      <w:r>
        <w:rPr>
          <w:rStyle w:val="3"/>
          <w:color w:val="000000"/>
        </w:rPr>
        <w:t>познавательными интересами учащихся.</w:t>
      </w:r>
    </w:p>
    <w:p w:rsidR="002A226B" w:rsidRPr="002A226B" w:rsidRDefault="002A226B" w:rsidP="002A226B">
      <w:pPr>
        <w:pStyle w:val="30"/>
        <w:shd w:val="clear" w:color="auto" w:fill="auto"/>
        <w:tabs>
          <w:tab w:val="left" w:pos="759"/>
        </w:tabs>
        <w:spacing w:after="0" w:line="322" w:lineRule="exact"/>
        <w:ind w:left="400"/>
        <w:jc w:val="both"/>
        <w:rPr>
          <w:rStyle w:val="3"/>
        </w:rPr>
      </w:pPr>
    </w:p>
    <w:p w:rsidR="002A226B" w:rsidRDefault="002A226B" w:rsidP="002A226B">
      <w:pPr>
        <w:pStyle w:val="30"/>
        <w:shd w:val="clear" w:color="auto" w:fill="auto"/>
        <w:tabs>
          <w:tab w:val="left" w:pos="759"/>
        </w:tabs>
        <w:spacing w:after="0" w:line="322" w:lineRule="exact"/>
        <w:ind w:left="400"/>
        <w:jc w:val="both"/>
      </w:pPr>
      <w:r w:rsidRPr="002A226B">
        <w:rPr>
          <w:rStyle w:val="51"/>
          <w:color w:val="000000"/>
        </w:rPr>
        <w:t xml:space="preserve">2. </w:t>
      </w:r>
      <w:r w:rsidRPr="002A226B">
        <w:rPr>
          <w:rStyle w:val="5"/>
          <w:color w:val="000000"/>
        </w:rPr>
        <w:t>Организация использования сети Интернет.</w:t>
      </w:r>
    </w:p>
    <w:p w:rsidR="002A226B" w:rsidRDefault="002A226B" w:rsidP="002A226B">
      <w:pPr>
        <w:pStyle w:val="60"/>
        <w:shd w:val="clear" w:color="auto" w:fill="auto"/>
        <w:spacing w:after="0" w:line="100" w:lineRule="exact"/>
        <w:ind w:left="6920"/>
      </w:pPr>
      <w:r>
        <w:rPr>
          <w:rStyle w:val="6"/>
          <w:color w:val="000000"/>
        </w:rPr>
        <w:t>V*</w:t>
      </w:r>
    </w:p>
    <w:p w:rsidR="002A226B" w:rsidRDefault="002A226B" w:rsidP="002A226B">
      <w:pPr>
        <w:pStyle w:val="30"/>
        <w:numPr>
          <w:ilvl w:val="0"/>
          <w:numId w:val="3"/>
        </w:numPr>
        <w:shd w:val="clear" w:color="auto" w:fill="auto"/>
        <w:tabs>
          <w:tab w:val="left" w:pos="584"/>
        </w:tabs>
        <w:spacing w:after="0" w:line="322" w:lineRule="exact"/>
      </w:pPr>
      <w:r>
        <w:rPr>
          <w:rStyle w:val="3"/>
          <w:color w:val="000000"/>
        </w:rPr>
        <w:t>Для обеспечения доступа участников образовательной деятельности к сети Интернет приказом директора назначается ответственный за организацию работы в сети Интернет.</w:t>
      </w:r>
    </w:p>
    <w:p w:rsidR="002A226B" w:rsidRDefault="002A226B">
      <w:pPr>
        <w:pStyle w:val="30"/>
        <w:numPr>
          <w:ilvl w:val="0"/>
          <w:numId w:val="3"/>
        </w:numPr>
        <w:shd w:val="clear" w:color="auto" w:fill="auto"/>
        <w:tabs>
          <w:tab w:val="left" w:pos="584"/>
        </w:tabs>
        <w:spacing w:after="234" w:line="280" w:lineRule="exact"/>
        <w:jc w:val="both"/>
      </w:pPr>
      <w:r>
        <w:rPr>
          <w:rStyle w:val="3"/>
          <w:color w:val="000000"/>
        </w:rPr>
        <w:t xml:space="preserve">Ответственный за организацию работы в сети Интернет </w:t>
      </w:r>
      <w:r w:rsidRPr="002A226B">
        <w:rPr>
          <w:rStyle w:val="312pt"/>
          <w:b w:val="0"/>
          <w:i w:val="0"/>
          <w:color w:val="000000"/>
          <w:sz w:val="28"/>
          <w:szCs w:val="28"/>
        </w:rPr>
        <w:t>обязан</w:t>
      </w:r>
    </w:p>
    <w:p w:rsidR="002A226B" w:rsidRDefault="002A226B">
      <w:pPr>
        <w:pStyle w:val="30"/>
        <w:numPr>
          <w:ilvl w:val="0"/>
          <w:numId w:val="2"/>
        </w:numPr>
        <w:shd w:val="clear" w:color="auto" w:fill="auto"/>
        <w:tabs>
          <w:tab w:val="left" w:pos="759"/>
        </w:tabs>
        <w:spacing w:after="0" w:line="322" w:lineRule="exact"/>
        <w:ind w:left="740" w:hanging="340"/>
      </w:pPr>
      <w:r>
        <w:rPr>
          <w:rStyle w:val="3"/>
          <w:color w:val="000000"/>
        </w:rPr>
        <w:t>ознакомить учащихся с Правилами использования сети Интернет в Школе;</w:t>
      </w:r>
    </w:p>
    <w:p w:rsidR="002A226B" w:rsidRDefault="002A226B">
      <w:pPr>
        <w:pStyle w:val="30"/>
        <w:numPr>
          <w:ilvl w:val="0"/>
          <w:numId w:val="2"/>
        </w:numPr>
        <w:shd w:val="clear" w:color="auto" w:fill="auto"/>
        <w:tabs>
          <w:tab w:val="left" w:pos="759"/>
        </w:tabs>
        <w:spacing w:after="0" w:line="322" w:lineRule="exact"/>
        <w:ind w:left="400"/>
        <w:jc w:val="both"/>
      </w:pPr>
      <w:r>
        <w:rPr>
          <w:rStyle w:val="3"/>
          <w:color w:val="000000"/>
        </w:rPr>
        <w:t>вести контроль за работой учащихся в сети Интернет;</w:t>
      </w:r>
    </w:p>
    <w:p w:rsidR="002A226B" w:rsidRDefault="002A226B">
      <w:pPr>
        <w:pStyle w:val="30"/>
        <w:numPr>
          <w:ilvl w:val="0"/>
          <w:numId w:val="2"/>
        </w:numPr>
        <w:shd w:val="clear" w:color="auto" w:fill="auto"/>
        <w:tabs>
          <w:tab w:val="left" w:pos="759"/>
        </w:tabs>
        <w:spacing w:after="236" w:line="317" w:lineRule="exact"/>
        <w:ind w:left="740" w:hanging="340"/>
      </w:pPr>
      <w:r>
        <w:rPr>
          <w:rStyle w:val="3"/>
          <w:color w:val="000000"/>
        </w:rPr>
        <w:t>принимать меры по пресечению обращений к ресурсам, не имеющим отношения к образовательной деятельности;</w:t>
      </w:r>
    </w:p>
    <w:p w:rsidR="002A226B" w:rsidRDefault="002A226B">
      <w:pPr>
        <w:pStyle w:val="30"/>
        <w:numPr>
          <w:ilvl w:val="0"/>
          <w:numId w:val="4"/>
        </w:numPr>
        <w:shd w:val="clear" w:color="auto" w:fill="auto"/>
        <w:tabs>
          <w:tab w:val="left" w:pos="272"/>
        </w:tabs>
        <w:spacing w:after="273" w:line="322" w:lineRule="exact"/>
      </w:pPr>
      <w:r>
        <w:rPr>
          <w:rStyle w:val="3"/>
          <w:color w:val="000000"/>
        </w:rP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образовательной деятельности:</w:t>
      </w:r>
    </w:p>
    <w:p w:rsidR="002A226B" w:rsidRDefault="002A226B">
      <w:pPr>
        <w:pStyle w:val="30"/>
        <w:numPr>
          <w:ilvl w:val="0"/>
          <w:numId w:val="4"/>
        </w:numPr>
        <w:shd w:val="clear" w:color="auto" w:fill="auto"/>
        <w:tabs>
          <w:tab w:val="left" w:pos="272"/>
        </w:tabs>
        <w:spacing w:after="243" w:line="280" w:lineRule="exact"/>
        <w:jc w:val="both"/>
      </w:pPr>
      <w:r>
        <w:rPr>
          <w:rStyle w:val="3"/>
          <w:color w:val="000000"/>
        </w:rPr>
        <w:t>дату и время обнаружения;</w:t>
      </w:r>
    </w:p>
    <w:p w:rsidR="002A226B" w:rsidRDefault="002A226B">
      <w:pPr>
        <w:pStyle w:val="30"/>
        <w:numPr>
          <w:ilvl w:val="0"/>
          <w:numId w:val="4"/>
        </w:numPr>
        <w:shd w:val="clear" w:color="auto" w:fill="auto"/>
        <w:tabs>
          <w:tab w:val="left" w:pos="272"/>
        </w:tabs>
        <w:spacing w:after="270" w:line="317" w:lineRule="exact"/>
      </w:pPr>
      <w:r>
        <w:rPr>
          <w:rStyle w:val="3"/>
          <w:color w:val="000000"/>
        </w:rPr>
        <w:t>информацию об установленных в Школе средствах технического ограничения доступа к информации.</w:t>
      </w:r>
    </w:p>
    <w:p w:rsidR="002A226B" w:rsidRDefault="002A226B">
      <w:pPr>
        <w:pStyle w:val="30"/>
        <w:shd w:val="clear" w:color="auto" w:fill="auto"/>
        <w:spacing w:after="0" w:line="280" w:lineRule="exact"/>
        <w:jc w:val="both"/>
      </w:pPr>
      <w:r>
        <w:rPr>
          <w:rStyle w:val="3"/>
          <w:color w:val="000000"/>
        </w:rPr>
        <w:t xml:space="preserve">2.3. При использовании сети Интернет обучающиеся имеют </w:t>
      </w:r>
      <w:r w:rsidRPr="002A226B">
        <w:rPr>
          <w:rStyle w:val="312pt"/>
          <w:b w:val="0"/>
          <w:i w:val="0"/>
          <w:color w:val="000000"/>
          <w:sz w:val="28"/>
          <w:szCs w:val="28"/>
        </w:rPr>
        <w:t>право</w:t>
      </w:r>
      <w:r w:rsidRPr="002A226B">
        <w:rPr>
          <w:rStyle w:val="3"/>
          <w:b/>
          <w:i/>
          <w:color w:val="000000"/>
        </w:rPr>
        <w:t>:</w:t>
      </w:r>
    </w:p>
    <w:p w:rsidR="002A226B" w:rsidRDefault="002A226B">
      <w:pPr>
        <w:pStyle w:val="30"/>
        <w:numPr>
          <w:ilvl w:val="0"/>
          <w:numId w:val="5"/>
        </w:numPr>
        <w:shd w:val="clear" w:color="auto" w:fill="auto"/>
        <w:tabs>
          <w:tab w:val="left" w:pos="757"/>
        </w:tabs>
        <w:spacing w:after="0" w:line="317" w:lineRule="exact"/>
        <w:ind w:left="400"/>
        <w:jc w:val="both"/>
      </w:pPr>
      <w:r>
        <w:rPr>
          <w:rStyle w:val="3"/>
          <w:color w:val="000000"/>
        </w:rPr>
        <w:t>работать в сети Интернет под руководством ответственного;</w:t>
      </w:r>
    </w:p>
    <w:p w:rsidR="002A226B" w:rsidRDefault="002A226B">
      <w:pPr>
        <w:pStyle w:val="30"/>
        <w:numPr>
          <w:ilvl w:val="0"/>
          <w:numId w:val="5"/>
        </w:numPr>
        <w:shd w:val="clear" w:color="auto" w:fill="auto"/>
        <w:tabs>
          <w:tab w:val="left" w:pos="757"/>
        </w:tabs>
        <w:spacing w:after="0" w:line="317" w:lineRule="exact"/>
        <w:ind w:left="740" w:hanging="340"/>
      </w:pPr>
      <w:r>
        <w:rPr>
          <w:rStyle w:val="3"/>
          <w:color w:val="000000"/>
        </w:rPr>
        <w:t>пользоваться теми ресурсами, содержание которых не противоречит законодательству Российской Федерации и которые имеют прямое отношение к образовательной деятельности;</w:t>
      </w:r>
    </w:p>
    <w:p w:rsidR="002A226B" w:rsidRDefault="002A226B">
      <w:pPr>
        <w:pStyle w:val="30"/>
        <w:numPr>
          <w:ilvl w:val="0"/>
          <w:numId w:val="5"/>
        </w:numPr>
        <w:shd w:val="clear" w:color="auto" w:fill="auto"/>
        <w:tabs>
          <w:tab w:val="left" w:pos="757"/>
        </w:tabs>
        <w:spacing w:after="0" w:line="317" w:lineRule="exact"/>
        <w:ind w:left="740" w:hanging="340"/>
      </w:pPr>
      <w:r>
        <w:rPr>
          <w:rStyle w:val="3"/>
          <w:color w:val="000000"/>
        </w:rPr>
        <w:t xml:space="preserve">размещать па Интернет - ресурсах, создаваемых Школой, персональные данные учащихся (включая фамилию и имя, класс/год обучения, возраст, фотографию, данные о месте жительства, телефонах и пр., иные сведения личного характера) только с письменного согласия родителей (законных представителей) учащихся. </w:t>
      </w:r>
      <w:r>
        <w:rPr>
          <w:rStyle w:val="3"/>
          <w:color w:val="000000"/>
        </w:rPr>
        <w:lastRenderedPageBreak/>
        <w:t>Персональные данные сотрудников Школы размещаются на Интернет - ресурсах только с письменного согласия лица, чьи персональные данные размещаются;</w:t>
      </w:r>
    </w:p>
    <w:p w:rsidR="002A226B" w:rsidRDefault="002A226B">
      <w:pPr>
        <w:pStyle w:val="30"/>
        <w:numPr>
          <w:ilvl w:val="0"/>
          <w:numId w:val="5"/>
        </w:numPr>
        <w:shd w:val="clear" w:color="auto" w:fill="auto"/>
        <w:tabs>
          <w:tab w:val="left" w:pos="757"/>
        </w:tabs>
        <w:spacing w:after="0" w:line="317" w:lineRule="exact"/>
        <w:ind w:left="740" w:hanging="340"/>
      </w:pPr>
      <w:r>
        <w:rPr>
          <w:rStyle w:val="3"/>
          <w:color w:val="000000"/>
        </w:rPr>
        <w:t>размещать собственную информацию в сети Интернет на Интернет - ресурсах Школы;</w:t>
      </w:r>
    </w:p>
    <w:p w:rsidR="002A226B" w:rsidRDefault="002A226B">
      <w:pPr>
        <w:pStyle w:val="30"/>
        <w:numPr>
          <w:ilvl w:val="0"/>
          <w:numId w:val="5"/>
        </w:numPr>
        <w:shd w:val="clear" w:color="auto" w:fill="auto"/>
        <w:tabs>
          <w:tab w:val="left" w:pos="757"/>
        </w:tabs>
        <w:spacing w:after="270" w:line="317" w:lineRule="exact"/>
        <w:ind w:left="740" w:hanging="340"/>
      </w:pPr>
      <w:r>
        <w:rPr>
          <w:rStyle w:val="3"/>
          <w:color w:val="000000"/>
        </w:rPr>
        <w:t>иметь учетную запись электронной почты на Интернет - ресурсах Школы.</w:t>
      </w:r>
    </w:p>
    <w:p w:rsidR="002A226B" w:rsidRDefault="002A226B">
      <w:pPr>
        <w:pStyle w:val="30"/>
        <w:numPr>
          <w:ilvl w:val="0"/>
          <w:numId w:val="6"/>
        </w:numPr>
        <w:shd w:val="clear" w:color="auto" w:fill="auto"/>
        <w:tabs>
          <w:tab w:val="left" w:pos="524"/>
        </w:tabs>
        <w:spacing w:after="248" w:line="280" w:lineRule="exact"/>
        <w:jc w:val="both"/>
      </w:pPr>
      <w:r>
        <w:rPr>
          <w:rStyle w:val="3"/>
          <w:color w:val="000000"/>
        </w:rPr>
        <w:t xml:space="preserve">Обучающимся </w:t>
      </w:r>
      <w:r w:rsidRPr="002A226B">
        <w:rPr>
          <w:rStyle w:val="312pt"/>
          <w:b w:val="0"/>
          <w:i w:val="0"/>
          <w:color w:val="000000"/>
          <w:sz w:val="28"/>
          <w:szCs w:val="28"/>
        </w:rPr>
        <w:t>запрещается</w:t>
      </w:r>
      <w:r w:rsidRPr="002A226B">
        <w:rPr>
          <w:rStyle w:val="3"/>
          <w:b/>
          <w:i/>
          <w:color w:val="000000"/>
        </w:rPr>
        <w:t>:</w:t>
      </w:r>
    </w:p>
    <w:p w:rsidR="002A226B" w:rsidRDefault="002A226B">
      <w:pPr>
        <w:pStyle w:val="30"/>
        <w:numPr>
          <w:ilvl w:val="0"/>
          <w:numId w:val="5"/>
        </w:numPr>
        <w:shd w:val="clear" w:color="auto" w:fill="auto"/>
        <w:tabs>
          <w:tab w:val="left" w:pos="757"/>
        </w:tabs>
        <w:spacing w:after="0" w:line="317" w:lineRule="exact"/>
        <w:ind w:left="740" w:hanging="340"/>
      </w:pPr>
      <w:r>
        <w:rPr>
          <w:rStyle w:val="3"/>
          <w:color w:val="000000"/>
        </w:rPr>
        <w:t>обращаться к ресурсам, содержание и тематика которых не допустимы для несовершеннолетних 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 п. розни, иные ресурсы схожей направленности);</w:t>
      </w:r>
    </w:p>
    <w:p w:rsidR="002A226B" w:rsidRDefault="002A226B">
      <w:pPr>
        <w:pStyle w:val="30"/>
        <w:numPr>
          <w:ilvl w:val="0"/>
          <w:numId w:val="5"/>
        </w:numPr>
        <w:shd w:val="clear" w:color="auto" w:fill="auto"/>
        <w:tabs>
          <w:tab w:val="left" w:pos="757"/>
        </w:tabs>
        <w:spacing w:after="0" w:line="317" w:lineRule="exact"/>
        <w:ind w:left="400"/>
        <w:jc w:val="both"/>
      </w:pPr>
      <w:r>
        <w:rPr>
          <w:rStyle w:val="3"/>
          <w:color w:val="000000"/>
        </w:rPr>
        <w:t>осуществлять любые сделки через Интернет;</w:t>
      </w:r>
    </w:p>
    <w:p w:rsidR="002A226B" w:rsidRDefault="002A226B">
      <w:pPr>
        <w:pStyle w:val="30"/>
        <w:numPr>
          <w:ilvl w:val="0"/>
          <w:numId w:val="5"/>
        </w:numPr>
        <w:shd w:val="clear" w:color="auto" w:fill="auto"/>
        <w:tabs>
          <w:tab w:val="left" w:pos="757"/>
        </w:tabs>
        <w:spacing w:after="0" w:line="317" w:lineRule="exact"/>
        <w:ind w:left="740" w:hanging="340"/>
      </w:pPr>
      <w:r>
        <w:rPr>
          <w:rStyle w:val="3"/>
          <w:color w:val="000000"/>
        </w:rPr>
        <w:t>осуществлять загрузки файлов па компьютер Школы без специального разрешения;</w:t>
      </w:r>
    </w:p>
    <w:p w:rsidR="002A226B" w:rsidRDefault="002A226B">
      <w:pPr>
        <w:pStyle w:val="30"/>
        <w:numPr>
          <w:ilvl w:val="0"/>
          <w:numId w:val="5"/>
        </w:numPr>
        <w:shd w:val="clear" w:color="auto" w:fill="auto"/>
        <w:tabs>
          <w:tab w:val="left" w:pos="757"/>
        </w:tabs>
        <w:spacing w:after="270" w:line="317" w:lineRule="exact"/>
        <w:ind w:left="740" w:hanging="340"/>
      </w:pPr>
      <w:r>
        <w:rPr>
          <w:rStyle w:val="3"/>
          <w:color w:val="000000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2A226B" w:rsidRDefault="002A226B">
      <w:pPr>
        <w:pStyle w:val="30"/>
        <w:numPr>
          <w:ilvl w:val="0"/>
          <w:numId w:val="6"/>
        </w:numPr>
        <w:shd w:val="clear" w:color="auto" w:fill="auto"/>
        <w:tabs>
          <w:tab w:val="left" w:pos="524"/>
        </w:tabs>
        <w:spacing w:after="243" w:line="280" w:lineRule="exact"/>
        <w:jc w:val="both"/>
      </w:pPr>
      <w:r>
        <w:rPr>
          <w:rStyle w:val="3"/>
          <w:color w:val="000000"/>
        </w:rPr>
        <w:t xml:space="preserve">Учащиеся </w:t>
      </w:r>
      <w:r w:rsidRPr="002A226B">
        <w:rPr>
          <w:rStyle w:val="312pt"/>
          <w:b w:val="0"/>
          <w:i w:val="0"/>
          <w:color w:val="000000"/>
          <w:sz w:val="28"/>
          <w:szCs w:val="28"/>
        </w:rPr>
        <w:t>обязаны</w:t>
      </w:r>
      <w:r w:rsidRPr="002A226B">
        <w:rPr>
          <w:rStyle w:val="3"/>
          <w:b/>
          <w:i/>
          <w:color w:val="000000"/>
        </w:rPr>
        <w:t>:</w:t>
      </w:r>
    </w:p>
    <w:p w:rsidR="002A226B" w:rsidRDefault="002A226B">
      <w:pPr>
        <w:pStyle w:val="30"/>
        <w:numPr>
          <w:ilvl w:val="0"/>
          <w:numId w:val="5"/>
        </w:numPr>
        <w:shd w:val="clear" w:color="auto" w:fill="auto"/>
        <w:tabs>
          <w:tab w:val="left" w:pos="757"/>
        </w:tabs>
        <w:spacing w:after="0" w:line="317" w:lineRule="exact"/>
        <w:ind w:left="740" w:hanging="340"/>
      </w:pPr>
      <w:r>
        <w:rPr>
          <w:rStyle w:val="3"/>
          <w:color w:val="000000"/>
        </w:rPr>
        <w:t>при случайном обнаружении ресурса, содержание которого не имеет отношения к образовательной деятельности,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sectPr w:rsidR="002A226B" w:rsidSect="002A226B">
      <w:pgSz w:w="11900" w:h="16840"/>
      <w:pgMar w:top="851" w:right="602" w:bottom="1880" w:left="709" w:header="42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869" w:rsidRDefault="000D6869" w:rsidP="00795790">
      <w:r>
        <w:separator/>
      </w:r>
    </w:p>
  </w:endnote>
  <w:endnote w:type="continuationSeparator" w:id="0">
    <w:p w:rsidR="000D6869" w:rsidRDefault="000D6869" w:rsidP="0079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869" w:rsidRDefault="000D6869" w:rsidP="00795790">
      <w:r>
        <w:separator/>
      </w:r>
    </w:p>
  </w:footnote>
  <w:footnote w:type="continuationSeparator" w:id="0">
    <w:p w:rsidR="000D6869" w:rsidRDefault="000D6869" w:rsidP="00795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A9" w:rsidRDefault="00C27CA9">
    <w:pPr>
      <w:pStyle w:val="a7"/>
    </w:pPr>
  </w:p>
  <w:p w:rsidR="002A226B" w:rsidRDefault="002A226B">
    <w:pPr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5">
    <w:nsid w:val="0000000B"/>
    <w:multiLevelType w:val="multilevel"/>
    <w:tmpl w:val="0000000A"/>
    <w:lvl w:ilvl="0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A9"/>
    <w:rsid w:val="000D6869"/>
    <w:rsid w:val="00231192"/>
    <w:rsid w:val="002A226B"/>
    <w:rsid w:val="00570F11"/>
    <w:rsid w:val="00795790"/>
    <w:rsid w:val="007A5D03"/>
    <w:rsid w:val="00905AAE"/>
    <w:rsid w:val="00C27CA9"/>
    <w:rsid w:val="00D3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27CA9"/>
    <w:pPr>
      <w:keepNext/>
      <w:keepLines/>
      <w:widowControl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C27CA9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Exact">
    <w:name w:val="Основной текст (3) Exact"/>
    <w:basedOn w:val="a0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b/>
      <w:bCs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pacing w:val="0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a5">
    <w:name w:val="Колонтитул_"/>
    <w:basedOn w:val="a0"/>
    <w:link w:val="1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6">
    <w:name w:val="Колонтитул"/>
    <w:basedOn w:val="a5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1">
    <w:name w:val="Основной текст (5) + Не полужирный"/>
    <w:basedOn w:val="5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spacing w:val="0"/>
      <w:sz w:val="10"/>
      <w:szCs w:val="10"/>
      <w:u w:val="none"/>
    </w:rPr>
  </w:style>
  <w:style w:type="character" w:customStyle="1" w:styleId="312pt">
    <w:name w:val="Основной текст (3) + 12 pt"/>
    <w:aliases w:val="Полужирный,Курсив"/>
    <w:basedOn w:val="3"/>
    <w:uiPriority w:val="99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60" w:after="5400" w:line="240" w:lineRule="atLeast"/>
      <w:jc w:val="right"/>
    </w:pPr>
    <w:rPr>
      <w:rFonts w:ascii="Times New Roman" w:hAnsi="Times New Roman" w:cs="Times New Roman"/>
      <w:color w:val="auto"/>
      <w:sz w:val="8"/>
      <w:szCs w:val="8"/>
    </w:rPr>
  </w:style>
  <w:style w:type="paragraph" w:customStyle="1" w:styleId="1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840"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after="240" w:line="240" w:lineRule="atLeast"/>
    </w:pPr>
    <w:rPr>
      <w:rFonts w:ascii="Times New Roman" w:hAnsi="Times New Roman" w:cs="Times New Roman"/>
      <w:color w:val="auto"/>
      <w:sz w:val="10"/>
      <w:szCs w:val="10"/>
    </w:rPr>
  </w:style>
  <w:style w:type="paragraph" w:styleId="a7">
    <w:name w:val="header"/>
    <w:basedOn w:val="a"/>
    <w:link w:val="a8"/>
    <w:uiPriority w:val="99"/>
    <w:unhideWhenUsed/>
    <w:rsid w:val="00C27C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27CA9"/>
    <w:rPr>
      <w:rFonts w:cs="Tahoma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C27C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27CA9"/>
    <w:rPr>
      <w:rFonts w:cs="Tahoma"/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C27CA9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27CA9"/>
    <w:rPr>
      <w:rFonts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27CA9"/>
    <w:pPr>
      <w:keepNext/>
      <w:keepLines/>
      <w:widowControl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C27CA9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Exact">
    <w:name w:val="Основной текст (3) Exact"/>
    <w:basedOn w:val="a0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b/>
      <w:bCs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pacing w:val="0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a5">
    <w:name w:val="Колонтитул_"/>
    <w:basedOn w:val="a0"/>
    <w:link w:val="1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6">
    <w:name w:val="Колонтитул"/>
    <w:basedOn w:val="a5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1">
    <w:name w:val="Основной текст (5) + Не полужирный"/>
    <w:basedOn w:val="5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spacing w:val="0"/>
      <w:sz w:val="10"/>
      <w:szCs w:val="10"/>
      <w:u w:val="none"/>
    </w:rPr>
  </w:style>
  <w:style w:type="character" w:customStyle="1" w:styleId="312pt">
    <w:name w:val="Основной текст (3) + 12 pt"/>
    <w:aliases w:val="Полужирный,Курсив"/>
    <w:basedOn w:val="3"/>
    <w:uiPriority w:val="99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60" w:after="5400" w:line="240" w:lineRule="atLeast"/>
      <w:jc w:val="right"/>
    </w:pPr>
    <w:rPr>
      <w:rFonts w:ascii="Times New Roman" w:hAnsi="Times New Roman" w:cs="Times New Roman"/>
      <w:color w:val="auto"/>
      <w:sz w:val="8"/>
      <w:szCs w:val="8"/>
    </w:rPr>
  </w:style>
  <w:style w:type="paragraph" w:customStyle="1" w:styleId="1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840"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after="240" w:line="240" w:lineRule="atLeast"/>
    </w:pPr>
    <w:rPr>
      <w:rFonts w:ascii="Times New Roman" w:hAnsi="Times New Roman" w:cs="Times New Roman"/>
      <w:color w:val="auto"/>
      <w:sz w:val="10"/>
      <w:szCs w:val="10"/>
    </w:rPr>
  </w:style>
  <w:style w:type="paragraph" w:styleId="a7">
    <w:name w:val="header"/>
    <w:basedOn w:val="a"/>
    <w:link w:val="a8"/>
    <w:uiPriority w:val="99"/>
    <w:unhideWhenUsed/>
    <w:rsid w:val="00C27C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27CA9"/>
    <w:rPr>
      <w:rFonts w:cs="Tahoma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C27C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27CA9"/>
    <w:rPr>
      <w:rFonts w:cs="Tahoma"/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C27CA9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27CA9"/>
    <w:rPr>
      <w:rFonts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2</cp:revision>
  <cp:lastPrinted>2018-11-20T09:12:00Z</cp:lastPrinted>
  <dcterms:created xsi:type="dcterms:W3CDTF">2019-01-15T20:34:00Z</dcterms:created>
  <dcterms:modified xsi:type="dcterms:W3CDTF">2019-01-15T20:34:00Z</dcterms:modified>
</cp:coreProperties>
</file>