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7" w:rsidRDefault="00074D47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  <w:bookmarkStart w:id="0" w:name="_GoBack"/>
      <w:bookmarkEnd w:id="0"/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E359C3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146050</wp:posOffset>
            </wp:positionV>
            <wp:extent cx="6067425" cy="85725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  <w:rPr>
          <w:rFonts w:eastAsiaTheme="majorEastAsia"/>
          <w:sz w:val="24"/>
          <w:szCs w:val="24"/>
          <w:lang w:eastAsia="en-US"/>
        </w:rPr>
      </w:pPr>
    </w:p>
    <w:p w:rsidR="00305C52" w:rsidRDefault="00305C52">
      <w:pPr>
        <w:pStyle w:val="10"/>
        <w:keepNext/>
        <w:keepLines/>
        <w:shd w:val="clear" w:color="auto" w:fill="auto"/>
        <w:spacing w:before="0" w:after="545"/>
        <w:ind w:right="220"/>
      </w:pPr>
    </w:p>
    <w:p w:rsidR="00965C53" w:rsidRDefault="00965C5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250"/>
        </w:tabs>
        <w:spacing w:before="0" w:after="215" w:line="240" w:lineRule="exact"/>
        <w:ind w:left="3900"/>
      </w:pPr>
      <w:bookmarkStart w:id="1" w:name="bookmark2"/>
      <w:r>
        <w:rPr>
          <w:rStyle w:val="22"/>
          <w:b/>
          <w:bCs/>
          <w:color w:val="000000"/>
        </w:rPr>
        <w:lastRenderedPageBreak/>
        <w:t>Общие положения</w:t>
      </w:r>
      <w:bookmarkEnd w:id="1"/>
    </w:p>
    <w:p w:rsidR="00965C53" w:rsidRDefault="00965C53">
      <w:pPr>
        <w:pStyle w:val="25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240" w:firstLine="0"/>
      </w:pPr>
      <w:r>
        <w:rPr>
          <w:rStyle w:val="24"/>
          <w:color w:val="000000"/>
        </w:rPr>
        <w:t>В соответствии с ст.28 ФЗ №273 «Об образовании в Российской Федерации », письмом Министерства образования РФ от 28 марта 2013 г № ДЛ-65/08 «Об установлении требований к одежде обучающихся» в школе вводится школьная форма установленного образца для учащихся 1-11 классов.</w:t>
      </w:r>
    </w:p>
    <w:p w:rsidR="00965C53" w:rsidRDefault="00965C53">
      <w:pPr>
        <w:pStyle w:val="25"/>
        <w:numPr>
          <w:ilvl w:val="0"/>
          <w:numId w:val="2"/>
        </w:numPr>
        <w:shd w:val="clear" w:color="auto" w:fill="auto"/>
        <w:tabs>
          <w:tab w:val="left" w:pos="777"/>
        </w:tabs>
        <w:spacing w:before="0"/>
        <w:ind w:left="240" w:firstLine="0"/>
      </w:pPr>
      <w:r>
        <w:rPr>
          <w:rStyle w:val="24"/>
          <w:color w:val="000000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965C53" w:rsidRDefault="00965C53">
      <w:pPr>
        <w:pStyle w:val="25"/>
        <w:numPr>
          <w:ilvl w:val="0"/>
          <w:numId w:val="2"/>
        </w:numPr>
        <w:shd w:val="clear" w:color="auto" w:fill="auto"/>
        <w:tabs>
          <w:tab w:val="left" w:pos="762"/>
        </w:tabs>
        <w:spacing w:before="0"/>
        <w:ind w:left="240" w:firstLine="0"/>
      </w:pPr>
      <w:r>
        <w:rPr>
          <w:rStyle w:val="24"/>
          <w:color w:val="000000"/>
        </w:rPr>
        <w:t>Настоящее Положение регламентирует требования к школьной одежде обучающихся (далее - школьная форма), а также к внешнему виду обучающихся .</w:t>
      </w:r>
    </w:p>
    <w:p w:rsidR="00965C53" w:rsidRDefault="00965C53">
      <w:pPr>
        <w:pStyle w:val="25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240" w:firstLine="0"/>
      </w:pPr>
      <w:r>
        <w:rPr>
          <w:rStyle w:val="24"/>
          <w:color w:val="000000"/>
        </w:rPr>
        <w:t>Контроль за соблюдением учащимися формы одежды обязаны осуществлять все сотрудники школы, относящиеся к административному, педагогическому и учебно</w:t>
      </w:r>
      <w:r>
        <w:rPr>
          <w:rStyle w:val="24"/>
          <w:color w:val="000000"/>
        </w:rPr>
        <w:softHyphen/>
        <w:t>вспомогательному персоналу.</w:t>
      </w:r>
    </w:p>
    <w:p w:rsidR="00965C53" w:rsidRDefault="00965C53">
      <w:pPr>
        <w:pStyle w:val="2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240" w:firstLine="0"/>
      </w:pPr>
      <w:r>
        <w:rPr>
          <w:rStyle w:val="24"/>
          <w:color w:val="000000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965C53" w:rsidRDefault="00965C53">
      <w:pPr>
        <w:pStyle w:val="25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300"/>
        <w:ind w:left="240" w:firstLine="0"/>
      </w:pPr>
      <w:r>
        <w:rPr>
          <w:rStyle w:val="24"/>
          <w:color w:val="000000"/>
        </w:rPr>
        <w:t>Настоящее Положение вступает в силу с 1 сентября 2013 года.</w:t>
      </w:r>
    </w:p>
    <w:p w:rsidR="00965C53" w:rsidRDefault="00965C5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802"/>
        </w:tabs>
        <w:spacing w:before="0" w:after="0" w:line="274" w:lineRule="exact"/>
        <w:ind w:left="3380"/>
      </w:pPr>
      <w:bookmarkStart w:id="2" w:name="bookmark3"/>
      <w:r>
        <w:rPr>
          <w:rStyle w:val="22"/>
          <w:b/>
          <w:bCs/>
          <w:color w:val="000000"/>
        </w:rPr>
        <w:t>Функции школьной формы</w:t>
      </w:r>
      <w:bookmarkEnd w:id="2"/>
    </w:p>
    <w:p w:rsidR="00965C53" w:rsidRDefault="00965C53">
      <w:pPr>
        <w:pStyle w:val="25"/>
        <w:numPr>
          <w:ilvl w:val="0"/>
          <w:numId w:val="3"/>
        </w:numPr>
        <w:shd w:val="clear" w:color="auto" w:fill="auto"/>
        <w:tabs>
          <w:tab w:val="left" w:pos="695"/>
        </w:tabs>
        <w:spacing w:before="0"/>
        <w:ind w:left="580"/>
        <w:jc w:val="left"/>
      </w:pPr>
      <w:r>
        <w:rPr>
          <w:rStyle w:val="24"/>
          <w:color w:val="000000"/>
        </w:rPr>
        <w:t>Обеспечение обучающихся удобной и эстетичной одеждой в повседневной школьной жизни.</w:t>
      </w:r>
    </w:p>
    <w:p w:rsidR="00965C53" w:rsidRDefault="00965C53">
      <w:pPr>
        <w:pStyle w:val="25"/>
        <w:numPr>
          <w:ilvl w:val="0"/>
          <w:numId w:val="3"/>
        </w:numPr>
        <w:shd w:val="clear" w:color="auto" w:fill="auto"/>
        <w:tabs>
          <w:tab w:val="left" w:pos="710"/>
        </w:tabs>
        <w:spacing w:before="0"/>
        <w:ind w:left="580"/>
        <w:jc w:val="left"/>
      </w:pPr>
      <w:r>
        <w:rPr>
          <w:rStyle w:val="24"/>
          <w:color w:val="000000"/>
        </w:rPr>
        <w:t>Устранения признаков социального, имущественного и религиозного различия между обучающимися.</w:t>
      </w:r>
    </w:p>
    <w:p w:rsidR="00965C53" w:rsidRDefault="00965C53">
      <w:pPr>
        <w:pStyle w:val="25"/>
        <w:numPr>
          <w:ilvl w:val="0"/>
          <w:numId w:val="3"/>
        </w:numPr>
        <w:shd w:val="clear" w:color="auto" w:fill="auto"/>
        <w:tabs>
          <w:tab w:val="left" w:pos="710"/>
        </w:tabs>
        <w:spacing w:before="0"/>
        <w:ind w:left="580"/>
        <w:jc w:val="left"/>
      </w:pPr>
      <w:r>
        <w:rPr>
          <w:rStyle w:val="24"/>
          <w:color w:val="000000"/>
        </w:rPr>
        <w:t>Предупреждение возникновения у обучающихся психологического дискомфорта перед сверстниками.</w:t>
      </w:r>
    </w:p>
    <w:p w:rsidR="00965C53" w:rsidRDefault="00965C53">
      <w:pPr>
        <w:pStyle w:val="25"/>
        <w:numPr>
          <w:ilvl w:val="0"/>
          <w:numId w:val="3"/>
        </w:numPr>
        <w:shd w:val="clear" w:color="auto" w:fill="auto"/>
        <w:tabs>
          <w:tab w:val="left" w:pos="719"/>
        </w:tabs>
        <w:spacing w:before="0"/>
        <w:ind w:left="580"/>
        <w:jc w:val="left"/>
      </w:pPr>
      <w:r>
        <w:rPr>
          <w:rStyle w:val="24"/>
          <w:color w:val="000000"/>
        </w:rPr>
        <w:t>Укрепление общего имиджа образовательной организации, формирования школьной идентичности.</w:t>
      </w:r>
    </w:p>
    <w:p w:rsidR="00965C53" w:rsidRDefault="00965C53">
      <w:pPr>
        <w:pStyle w:val="40"/>
        <w:numPr>
          <w:ilvl w:val="0"/>
          <w:numId w:val="1"/>
        </w:numPr>
        <w:shd w:val="clear" w:color="auto" w:fill="auto"/>
        <w:tabs>
          <w:tab w:val="left" w:pos="1978"/>
        </w:tabs>
        <w:spacing w:after="327"/>
        <w:ind w:left="1460"/>
      </w:pPr>
      <w:r>
        <w:rPr>
          <w:rStyle w:val="4"/>
          <w:b/>
          <w:bCs/>
          <w:color w:val="000000"/>
        </w:rPr>
        <w:t>Основные требования к форме и внешнему виду учащихся</w:t>
      </w:r>
    </w:p>
    <w:p w:rsidR="00965C53" w:rsidRDefault="00965C53">
      <w:pPr>
        <w:pStyle w:val="25"/>
        <w:shd w:val="clear" w:color="auto" w:fill="auto"/>
        <w:spacing w:before="0" w:after="233" w:line="240" w:lineRule="exact"/>
        <w:ind w:left="240" w:firstLine="0"/>
      </w:pPr>
      <w:r>
        <w:rPr>
          <w:rStyle w:val="24"/>
          <w:color w:val="000000"/>
        </w:rPr>
        <w:t>3.1 Школьная форма подразделяется на парадную, повседневную и спортивную.</w:t>
      </w:r>
    </w:p>
    <w:p w:rsidR="00965C53" w:rsidRDefault="00965C53">
      <w:pPr>
        <w:pStyle w:val="25"/>
        <w:shd w:val="clear" w:color="auto" w:fill="auto"/>
        <w:spacing w:before="0" w:after="26" w:line="240" w:lineRule="exact"/>
        <w:ind w:firstLine="0"/>
        <w:jc w:val="left"/>
      </w:pPr>
      <w:r>
        <w:rPr>
          <w:rStyle w:val="24"/>
          <w:color w:val="000000"/>
        </w:rPr>
        <w:t>3.1.1 Парадная форма:</w:t>
      </w:r>
    </w:p>
    <w:p w:rsidR="00965C53" w:rsidRDefault="00965C53">
      <w:pPr>
        <w:pStyle w:val="25"/>
        <w:numPr>
          <w:ilvl w:val="0"/>
          <w:numId w:val="4"/>
        </w:numPr>
        <w:shd w:val="clear" w:color="auto" w:fill="auto"/>
        <w:tabs>
          <w:tab w:val="left" w:pos="1613"/>
        </w:tabs>
        <w:spacing w:before="0"/>
        <w:ind w:left="1200" w:firstLine="0"/>
      </w:pPr>
      <w:r>
        <w:rPr>
          <w:rStyle w:val="26"/>
          <w:color w:val="000000"/>
        </w:rPr>
        <w:t xml:space="preserve">Юноши </w:t>
      </w:r>
      <w:r>
        <w:rPr>
          <w:rStyle w:val="24"/>
          <w:color w:val="000000"/>
        </w:rPr>
        <w:t xml:space="preserve">- белая мужская сорочка, брюки </w:t>
      </w:r>
      <w:r w:rsidR="001A0053">
        <w:rPr>
          <w:rStyle w:val="24"/>
          <w:color w:val="000000"/>
        </w:rPr>
        <w:t>темного</w:t>
      </w:r>
      <w:r>
        <w:rPr>
          <w:rStyle w:val="24"/>
          <w:color w:val="000000"/>
        </w:rPr>
        <w:t xml:space="preserve"> цвета, пиджак </w:t>
      </w:r>
      <w:r w:rsidR="001A0053">
        <w:rPr>
          <w:rStyle w:val="24"/>
          <w:color w:val="000000"/>
        </w:rPr>
        <w:t>темного</w:t>
      </w:r>
      <w:r>
        <w:rPr>
          <w:rStyle w:val="24"/>
          <w:color w:val="000000"/>
        </w:rPr>
        <w:t xml:space="preserve"> цвета, туфли, галстук (галстук - бабочка).</w:t>
      </w:r>
    </w:p>
    <w:p w:rsidR="00965C53" w:rsidRDefault="00965C53">
      <w:pPr>
        <w:pStyle w:val="25"/>
        <w:numPr>
          <w:ilvl w:val="0"/>
          <w:numId w:val="4"/>
        </w:numPr>
        <w:shd w:val="clear" w:color="auto" w:fill="auto"/>
        <w:tabs>
          <w:tab w:val="left" w:pos="1613"/>
        </w:tabs>
        <w:spacing w:before="0"/>
        <w:ind w:left="1200" w:firstLine="0"/>
      </w:pPr>
      <w:r>
        <w:rPr>
          <w:rStyle w:val="26"/>
          <w:color w:val="000000"/>
        </w:rPr>
        <w:t xml:space="preserve">Девушки </w:t>
      </w:r>
      <w:r>
        <w:rPr>
          <w:rStyle w:val="24"/>
          <w:color w:val="000000"/>
        </w:rPr>
        <w:t xml:space="preserve">- однотонная белая блуза, глухо застегнутая или с небольшим декольте, юбка </w:t>
      </w:r>
      <w:r w:rsidR="001A0053">
        <w:rPr>
          <w:rStyle w:val="24"/>
          <w:color w:val="000000"/>
        </w:rPr>
        <w:t>темного</w:t>
      </w:r>
      <w:r>
        <w:rPr>
          <w:rStyle w:val="24"/>
          <w:color w:val="000000"/>
        </w:rPr>
        <w:t xml:space="preserve"> цвета, туфли не на высоком каблуке</w:t>
      </w:r>
      <w:r w:rsidR="007271F9">
        <w:rPr>
          <w:rStyle w:val="24"/>
          <w:color w:val="000000"/>
        </w:rPr>
        <w:t xml:space="preserve"> (</w:t>
      </w:r>
      <w:r>
        <w:rPr>
          <w:rStyle w:val="24"/>
          <w:color w:val="000000"/>
        </w:rPr>
        <w:t>не более 7 см), аккуратная прическа (уложенные в косу, хвост или пучок) или стрижка.</w:t>
      </w:r>
    </w:p>
    <w:p w:rsidR="001A0053" w:rsidRDefault="00965C53">
      <w:pPr>
        <w:pStyle w:val="25"/>
        <w:shd w:val="clear" w:color="auto" w:fill="auto"/>
        <w:spacing w:before="0" w:line="240" w:lineRule="exact"/>
        <w:ind w:firstLine="0"/>
        <w:jc w:val="left"/>
        <w:rPr>
          <w:rStyle w:val="24"/>
          <w:color w:val="000000"/>
        </w:rPr>
      </w:pPr>
      <w:r>
        <w:rPr>
          <w:rStyle w:val="24"/>
          <w:color w:val="000000"/>
        </w:rPr>
        <w:t>3.1.2.Повседневная форма:</w:t>
      </w:r>
    </w:p>
    <w:p w:rsidR="001A0053" w:rsidRPr="001A0053" w:rsidRDefault="001A0053" w:rsidP="001A0053">
      <w:pPr>
        <w:pStyle w:val="25"/>
        <w:numPr>
          <w:ilvl w:val="0"/>
          <w:numId w:val="5"/>
        </w:numPr>
        <w:shd w:val="clear" w:color="auto" w:fill="auto"/>
        <w:tabs>
          <w:tab w:val="left" w:pos="1442"/>
        </w:tabs>
        <w:spacing w:before="0"/>
        <w:ind w:left="1020" w:firstLine="0"/>
        <w:rPr>
          <w:rStyle w:val="24"/>
        </w:rPr>
      </w:pPr>
      <w:r>
        <w:rPr>
          <w:rStyle w:val="26"/>
          <w:color w:val="000000"/>
        </w:rPr>
        <w:t xml:space="preserve">Юноши </w:t>
      </w:r>
      <w:r>
        <w:rPr>
          <w:rStyle w:val="24"/>
          <w:color w:val="000000"/>
        </w:rPr>
        <w:t>- однотонная сорочка или водолазка, галстук, брюки классического покроя темного цвета, пиджак в цвет брюкам, туфли, аккуратная стрижка. Допускается ношение вместо пиджака жилета или кардигана. 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условии сохранения однотонной сорочки.</w:t>
      </w:r>
    </w:p>
    <w:p w:rsidR="001A0053" w:rsidRDefault="001A0053" w:rsidP="001A0053">
      <w:pPr>
        <w:pStyle w:val="25"/>
        <w:numPr>
          <w:ilvl w:val="0"/>
          <w:numId w:val="5"/>
        </w:numPr>
        <w:shd w:val="clear" w:color="auto" w:fill="auto"/>
        <w:tabs>
          <w:tab w:val="left" w:pos="1442"/>
        </w:tabs>
        <w:spacing w:before="0"/>
        <w:ind w:left="1020" w:firstLine="0"/>
      </w:pPr>
      <w:r>
        <w:rPr>
          <w:rStyle w:val="26"/>
          <w:color w:val="000000"/>
        </w:rPr>
        <w:t xml:space="preserve">Девушки - для учащихся 1-4 классов: </w:t>
      </w:r>
      <w:r>
        <w:rPr>
          <w:rStyle w:val="24"/>
          <w:color w:val="000000"/>
        </w:rPr>
        <w:t xml:space="preserve">костюм, </w:t>
      </w:r>
      <w:r w:rsidR="007271F9">
        <w:rPr>
          <w:rStyle w:val="24"/>
          <w:color w:val="000000"/>
        </w:rPr>
        <w:t xml:space="preserve">(допускаются классические брюки), </w:t>
      </w:r>
      <w:r>
        <w:rPr>
          <w:rStyle w:val="24"/>
          <w:color w:val="000000"/>
        </w:rPr>
        <w:t>жилет, юбка, сарафан, блузка, водолазка, туфли не на высоком каблуке (не более 7 см.), аккуратная прическа (уложенные в косу, хвост или пучок) или стрижка. В зимний период во время низкого температурного режима разрешается надевать свитер (по необходимости).</w:t>
      </w:r>
    </w:p>
    <w:p w:rsidR="001A0053" w:rsidRDefault="001A0053" w:rsidP="007271F9">
      <w:pPr>
        <w:pStyle w:val="25"/>
        <w:shd w:val="clear" w:color="auto" w:fill="auto"/>
        <w:tabs>
          <w:tab w:val="left" w:pos="1442"/>
        </w:tabs>
        <w:spacing w:before="0"/>
        <w:ind w:left="1020" w:firstLine="0"/>
      </w:pPr>
    </w:p>
    <w:p w:rsidR="00965C53" w:rsidRDefault="00965C53">
      <w:pPr>
        <w:pStyle w:val="25"/>
        <w:shd w:val="clear" w:color="auto" w:fill="auto"/>
        <w:spacing w:before="0" w:line="240" w:lineRule="exact"/>
        <w:ind w:firstLine="0"/>
        <w:jc w:val="left"/>
      </w:pPr>
      <w:r>
        <w:br w:type="page"/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442"/>
        </w:tabs>
        <w:spacing w:before="0" w:line="269" w:lineRule="exact"/>
        <w:ind w:left="1020" w:firstLine="0"/>
      </w:pPr>
      <w:r>
        <w:rPr>
          <w:rStyle w:val="26"/>
          <w:color w:val="000000"/>
        </w:rPr>
        <w:lastRenderedPageBreak/>
        <w:t xml:space="preserve">Девушки - для учащихся 5-8 классов: </w:t>
      </w:r>
      <w:r>
        <w:rPr>
          <w:rStyle w:val="24"/>
          <w:color w:val="000000"/>
        </w:rPr>
        <w:t xml:space="preserve">костюм, </w:t>
      </w:r>
      <w:r w:rsidR="007271F9">
        <w:rPr>
          <w:rStyle w:val="24"/>
          <w:color w:val="000000"/>
        </w:rPr>
        <w:t xml:space="preserve">(допускаются классические брюки), </w:t>
      </w:r>
      <w:r>
        <w:rPr>
          <w:rStyle w:val="24"/>
          <w:color w:val="000000"/>
        </w:rPr>
        <w:t>жилет, юбка, сарафан, блузка, водолазка, туфли не на высоком каблуке (не более 7 см.), аккуратная прическа (уложенные в косу, хвост или пучок) или стрижка. В зимний период во время низкого температурного режима разрешается надевать свитер (по необходимости).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267"/>
        <w:ind w:left="1020" w:firstLine="0"/>
      </w:pPr>
      <w:r>
        <w:rPr>
          <w:rStyle w:val="26"/>
          <w:color w:val="000000"/>
        </w:rPr>
        <w:t xml:space="preserve">Девушки - для учащихся 9-11 классов: </w:t>
      </w:r>
      <w:r>
        <w:rPr>
          <w:rStyle w:val="24"/>
          <w:color w:val="000000"/>
        </w:rPr>
        <w:t xml:space="preserve">костюм, </w:t>
      </w:r>
      <w:r w:rsidR="007271F9">
        <w:rPr>
          <w:rStyle w:val="24"/>
          <w:color w:val="000000"/>
        </w:rPr>
        <w:t xml:space="preserve">(допускаются классические брюки), </w:t>
      </w:r>
      <w:r>
        <w:rPr>
          <w:rStyle w:val="24"/>
          <w:color w:val="000000"/>
        </w:rPr>
        <w:t>жилет, юбка, сарафан, блузка, водолазка, туфли не на высоком каблуке (не более 7 см.), аккуратная прическа (уложенные в косу, хвост или пучок) или стрижка. В зимний период во время низкого температурного режима разрешается надевать свитер (по необходимости).</w:t>
      </w:r>
    </w:p>
    <w:p w:rsidR="00965C53" w:rsidRDefault="00965C53">
      <w:pPr>
        <w:pStyle w:val="25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26" w:line="240" w:lineRule="exact"/>
        <w:ind w:firstLine="0"/>
      </w:pPr>
      <w:r>
        <w:rPr>
          <w:rStyle w:val="24"/>
          <w:color w:val="000000"/>
        </w:rPr>
        <w:t>Спортивная форма.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/>
        <w:ind w:left="1020" w:hanging="360"/>
      </w:pPr>
      <w:r>
        <w:rPr>
          <w:rStyle w:val="24"/>
          <w:color w:val="000000"/>
        </w:rPr>
        <w:t>Для занятий в спортивном зале: спортивный костюм (если температурный режим нарушен), футболка, спортивное трико, спортивная обувь с нескользкой подошвой.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/>
        <w:ind w:left="1020" w:hanging="360"/>
      </w:pPr>
      <w:r>
        <w:rPr>
          <w:rStyle w:val="24"/>
          <w:color w:val="000000"/>
        </w:rPr>
        <w:t>Для занятий на улице: спортивный костюм, спортивная обувь.</w:t>
      </w:r>
    </w:p>
    <w:p w:rsidR="00965C53" w:rsidRDefault="00965C53">
      <w:pPr>
        <w:pStyle w:val="25"/>
        <w:numPr>
          <w:ilvl w:val="0"/>
          <w:numId w:val="7"/>
        </w:numPr>
        <w:shd w:val="clear" w:color="auto" w:fill="auto"/>
        <w:tabs>
          <w:tab w:val="left" w:pos="675"/>
        </w:tabs>
        <w:spacing w:before="0"/>
        <w:ind w:firstLine="0"/>
      </w:pPr>
      <w:r>
        <w:rPr>
          <w:rStyle w:val="24"/>
          <w:color w:val="000000"/>
        </w:rPr>
        <w:t>Школьная форма может быть из различных тканей. Цветовая гамма школьной формы</w:t>
      </w:r>
    </w:p>
    <w:p w:rsidR="00965C53" w:rsidRDefault="00965C53">
      <w:pPr>
        <w:pStyle w:val="25"/>
        <w:shd w:val="clear" w:color="auto" w:fill="auto"/>
        <w:spacing w:before="0"/>
        <w:ind w:firstLine="0"/>
      </w:pPr>
      <w:r>
        <w:rPr>
          <w:rStyle w:val="24"/>
          <w:color w:val="000000"/>
        </w:rPr>
        <w:t xml:space="preserve">для учащихся 1-11 классов: однотонный, спокойный </w:t>
      </w:r>
      <w:r w:rsidR="007271F9">
        <w:rPr>
          <w:rStyle w:val="24"/>
          <w:color w:val="000000"/>
        </w:rPr>
        <w:t xml:space="preserve">темный </w:t>
      </w:r>
      <w:r>
        <w:rPr>
          <w:rStyle w:val="24"/>
          <w:color w:val="000000"/>
        </w:rPr>
        <w:t>тон, без надписей и рисунков.</w:t>
      </w:r>
    </w:p>
    <w:p w:rsidR="00965C53" w:rsidRDefault="00965C53">
      <w:pPr>
        <w:pStyle w:val="25"/>
        <w:numPr>
          <w:ilvl w:val="0"/>
          <w:numId w:val="7"/>
        </w:numPr>
        <w:shd w:val="clear" w:color="auto" w:fill="auto"/>
        <w:tabs>
          <w:tab w:val="left" w:pos="497"/>
        </w:tabs>
        <w:spacing w:before="0"/>
        <w:ind w:firstLine="0"/>
      </w:pPr>
      <w:r>
        <w:rPr>
          <w:rStyle w:val="24"/>
          <w:color w:val="000000"/>
        </w:rPr>
        <w:t>Аксессуары: девушкам допускается ношение золотых и серебряных серег.</w:t>
      </w:r>
    </w:p>
    <w:p w:rsidR="00965C53" w:rsidRDefault="00965C53">
      <w:pPr>
        <w:pStyle w:val="25"/>
        <w:numPr>
          <w:ilvl w:val="0"/>
          <w:numId w:val="7"/>
        </w:numPr>
        <w:shd w:val="clear" w:color="auto" w:fill="auto"/>
        <w:tabs>
          <w:tab w:val="left" w:pos="502"/>
        </w:tabs>
        <w:spacing w:before="0"/>
        <w:ind w:firstLine="0"/>
      </w:pPr>
      <w:r>
        <w:rPr>
          <w:rStyle w:val="24"/>
          <w:color w:val="000000"/>
        </w:rPr>
        <w:t>Сменная обувь в школе является обязательной.</w:t>
      </w:r>
    </w:p>
    <w:p w:rsidR="00965C53" w:rsidRDefault="00965C53">
      <w:pPr>
        <w:pStyle w:val="25"/>
        <w:shd w:val="clear" w:color="auto" w:fill="auto"/>
        <w:spacing w:before="0"/>
        <w:ind w:firstLine="0"/>
      </w:pPr>
      <w:r>
        <w:rPr>
          <w:rStyle w:val="24"/>
          <w:color w:val="000000"/>
        </w:rPr>
        <w:t>3.6 Сменная обувь должна быть чистой.</w:t>
      </w:r>
    </w:p>
    <w:p w:rsidR="00965C53" w:rsidRDefault="00965C53">
      <w:pPr>
        <w:pStyle w:val="25"/>
        <w:numPr>
          <w:ilvl w:val="0"/>
          <w:numId w:val="8"/>
        </w:numPr>
        <w:shd w:val="clear" w:color="auto" w:fill="auto"/>
        <w:tabs>
          <w:tab w:val="left" w:pos="502"/>
        </w:tabs>
        <w:spacing w:before="0"/>
        <w:ind w:firstLine="0"/>
      </w:pPr>
      <w:r>
        <w:rPr>
          <w:rStyle w:val="24"/>
          <w:color w:val="000000"/>
        </w:rPr>
        <w:t>Внешний вид должен соответствовать общепринятым в обществе нормам.</w:t>
      </w:r>
    </w:p>
    <w:p w:rsidR="00965C53" w:rsidRDefault="00965C53">
      <w:pPr>
        <w:pStyle w:val="25"/>
        <w:numPr>
          <w:ilvl w:val="0"/>
          <w:numId w:val="8"/>
        </w:numPr>
        <w:shd w:val="clear" w:color="auto" w:fill="auto"/>
        <w:tabs>
          <w:tab w:val="left" w:pos="507"/>
        </w:tabs>
        <w:spacing w:before="0"/>
        <w:ind w:firstLine="0"/>
      </w:pPr>
      <w:r>
        <w:rPr>
          <w:rStyle w:val="24"/>
          <w:color w:val="000000"/>
        </w:rPr>
        <w:t>Педагогический состав работников школы должен показывать пример своим</w:t>
      </w:r>
    </w:p>
    <w:p w:rsidR="00965C53" w:rsidRDefault="00965C53">
      <w:pPr>
        <w:pStyle w:val="25"/>
        <w:shd w:val="clear" w:color="auto" w:fill="auto"/>
        <w:spacing w:before="0" w:after="236"/>
        <w:ind w:firstLine="0"/>
      </w:pPr>
      <w:r>
        <w:rPr>
          <w:rStyle w:val="24"/>
          <w:color w:val="000000"/>
        </w:rPr>
        <w:t>воспитанникам, выдерживать деловой стиль в своей повседневной одежде.</w:t>
      </w:r>
    </w:p>
    <w:p w:rsidR="00965C53" w:rsidRDefault="00965C53">
      <w:pPr>
        <w:pStyle w:val="23"/>
        <w:keepNext/>
        <w:keepLines/>
        <w:shd w:val="clear" w:color="auto" w:fill="auto"/>
        <w:spacing w:before="0" w:after="0" w:line="278" w:lineRule="exact"/>
      </w:pPr>
      <w:bookmarkStart w:id="3" w:name="bookmark4"/>
      <w:r>
        <w:rPr>
          <w:rStyle w:val="22"/>
          <w:b/>
          <w:bCs/>
          <w:color w:val="000000"/>
        </w:rPr>
        <w:t>III Права, обязанности и ответственность</w:t>
      </w:r>
      <w:bookmarkEnd w:id="3"/>
    </w:p>
    <w:p w:rsidR="00965C53" w:rsidRDefault="00965C53">
      <w:pPr>
        <w:pStyle w:val="25"/>
        <w:numPr>
          <w:ilvl w:val="0"/>
          <w:numId w:val="9"/>
        </w:numPr>
        <w:shd w:val="clear" w:color="auto" w:fill="auto"/>
        <w:tabs>
          <w:tab w:val="left" w:pos="497"/>
        </w:tabs>
        <w:spacing w:before="0" w:line="278" w:lineRule="exact"/>
        <w:ind w:firstLine="0"/>
      </w:pPr>
      <w:r>
        <w:rPr>
          <w:rStyle w:val="24"/>
          <w:color w:val="000000"/>
        </w:rPr>
        <w:t>Учащиеся обязаны: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78" w:lineRule="exact"/>
        <w:ind w:left="1020" w:hanging="360"/>
      </w:pPr>
      <w:r>
        <w:rPr>
          <w:rStyle w:val="24"/>
          <w:color w:val="000000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10" w:line="240" w:lineRule="exact"/>
        <w:ind w:left="1020" w:hanging="360"/>
      </w:pPr>
      <w:r>
        <w:rPr>
          <w:rStyle w:val="24"/>
          <w:color w:val="000000"/>
        </w:rPr>
        <w:t>Одежда должна быть обязательно чистой, свежей, выглаженной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88" w:lineRule="exact"/>
        <w:ind w:left="1020" w:hanging="360"/>
      </w:pPr>
      <w:r>
        <w:rPr>
          <w:rStyle w:val="24"/>
          <w:color w:val="000000"/>
        </w:rPr>
        <w:t>Бережно относиться к форме других учащихся школы.</w:t>
      </w:r>
    </w:p>
    <w:p w:rsidR="00965C53" w:rsidRDefault="00965C53">
      <w:pPr>
        <w:pStyle w:val="25"/>
        <w:numPr>
          <w:ilvl w:val="0"/>
          <w:numId w:val="9"/>
        </w:numPr>
        <w:shd w:val="clear" w:color="auto" w:fill="auto"/>
        <w:tabs>
          <w:tab w:val="left" w:pos="502"/>
        </w:tabs>
        <w:spacing w:before="0" w:line="288" w:lineRule="exact"/>
        <w:ind w:firstLine="0"/>
      </w:pPr>
      <w:r>
        <w:rPr>
          <w:rStyle w:val="24"/>
          <w:color w:val="000000"/>
        </w:rPr>
        <w:t>Учащимся запрещено: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88" w:lineRule="exact"/>
        <w:ind w:left="1020" w:hanging="360"/>
      </w:pPr>
      <w:r>
        <w:rPr>
          <w:rStyle w:val="24"/>
          <w:color w:val="000000"/>
        </w:rPr>
        <w:t>Приходить на учебные занятия без школьной формы.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88" w:lineRule="exact"/>
        <w:ind w:left="1020" w:hanging="360"/>
      </w:pPr>
      <w:r>
        <w:rPr>
          <w:rStyle w:val="24"/>
          <w:color w:val="000000"/>
        </w:rPr>
        <w:t>Приходить на учебные занятия кроме физической культуры в спортивной форме.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88" w:lineRule="exact"/>
        <w:ind w:left="1020" w:hanging="360"/>
      </w:pPr>
      <w:r>
        <w:rPr>
          <w:rStyle w:val="24"/>
          <w:color w:val="000000"/>
        </w:rPr>
        <w:t>Посещать занятия без второй обуви до особого распоряжения директора;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/>
        <w:ind w:left="1020" w:right="580" w:hanging="360"/>
      </w:pPr>
      <w:r>
        <w:rPr>
          <w:rStyle w:val="24"/>
          <w:color w:val="000000"/>
        </w:rPr>
        <w:t>Носить майки, блузы с глубоким вырезом, брюки</w:t>
      </w:r>
      <w:r w:rsidR="007271F9">
        <w:rPr>
          <w:rStyle w:val="24"/>
          <w:color w:val="000000"/>
        </w:rPr>
        <w:t>,</w:t>
      </w:r>
      <w:r>
        <w:rPr>
          <w:rStyle w:val="24"/>
          <w:color w:val="000000"/>
        </w:rPr>
        <w:t xml:space="preserve"> джинсы, юбки на бедрах, мини-юбки (длина юбки должна быть не выше 5 см от колена), прозрачную и яркую одежду, кеды или другую спортивную обувь, шлепанцы</w:t>
      </w:r>
    </w:p>
    <w:p w:rsidR="00965C53" w:rsidRDefault="00965C53">
      <w:pPr>
        <w:pStyle w:val="25"/>
        <w:numPr>
          <w:ilvl w:val="0"/>
          <w:numId w:val="5"/>
        </w:numPr>
        <w:shd w:val="clear" w:color="auto" w:fill="auto"/>
        <w:tabs>
          <w:tab w:val="left" w:pos="1009"/>
        </w:tabs>
        <w:spacing w:before="0" w:line="240" w:lineRule="exact"/>
        <w:ind w:left="1020" w:hanging="360"/>
      </w:pPr>
      <w:r>
        <w:rPr>
          <w:rStyle w:val="24"/>
          <w:color w:val="000000"/>
        </w:rPr>
        <w:t>Аксессуары, массивные украшения (бусы, броши, серьги, кольца, ремни с</w:t>
      </w:r>
    </w:p>
    <w:p w:rsidR="00965C53" w:rsidRDefault="00965C53">
      <w:pPr>
        <w:pStyle w:val="25"/>
        <w:shd w:val="clear" w:color="auto" w:fill="auto"/>
        <w:spacing w:before="0" w:after="265" w:line="240" w:lineRule="exact"/>
        <w:ind w:left="1020" w:firstLine="0"/>
        <w:jc w:val="left"/>
      </w:pPr>
      <w:r>
        <w:rPr>
          <w:rStyle w:val="24"/>
          <w:color w:val="000000"/>
        </w:rPr>
        <w:t>массивными пряжками) в школу носить запрещено.</w:t>
      </w:r>
    </w:p>
    <w:p w:rsidR="00965C53" w:rsidRDefault="00965C53">
      <w:pPr>
        <w:pStyle w:val="40"/>
        <w:numPr>
          <w:ilvl w:val="0"/>
          <w:numId w:val="10"/>
        </w:numPr>
        <w:shd w:val="clear" w:color="auto" w:fill="auto"/>
        <w:tabs>
          <w:tab w:val="left" w:pos="3821"/>
        </w:tabs>
        <w:spacing w:after="0" w:line="269" w:lineRule="exact"/>
        <w:ind w:left="3320"/>
      </w:pPr>
      <w:r>
        <w:rPr>
          <w:rStyle w:val="4"/>
          <w:b/>
          <w:bCs/>
          <w:color w:val="000000"/>
        </w:rPr>
        <w:t>Ответственность</w:t>
      </w:r>
    </w:p>
    <w:p w:rsidR="00965C53" w:rsidRDefault="00965C53">
      <w:pPr>
        <w:pStyle w:val="25"/>
        <w:numPr>
          <w:ilvl w:val="0"/>
          <w:numId w:val="11"/>
        </w:numPr>
        <w:shd w:val="clear" w:color="auto" w:fill="auto"/>
        <w:tabs>
          <w:tab w:val="left" w:pos="534"/>
        </w:tabs>
        <w:spacing w:before="0" w:line="269" w:lineRule="exact"/>
        <w:ind w:firstLine="0"/>
      </w:pPr>
      <w:r>
        <w:rPr>
          <w:rStyle w:val="24"/>
          <w:color w:val="000000"/>
        </w:rPr>
        <w:t>В случае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965C53" w:rsidRDefault="00965C53">
      <w:pPr>
        <w:pStyle w:val="25"/>
        <w:numPr>
          <w:ilvl w:val="0"/>
          <w:numId w:val="11"/>
        </w:numPr>
        <w:shd w:val="clear" w:color="auto" w:fill="auto"/>
        <w:tabs>
          <w:tab w:val="left" w:pos="529"/>
        </w:tabs>
        <w:spacing w:before="0" w:line="283" w:lineRule="exact"/>
        <w:ind w:firstLine="0"/>
      </w:pPr>
      <w:r>
        <w:rPr>
          <w:rStyle w:val="24"/>
          <w:color w:val="000000"/>
        </w:rPr>
        <w:t>Учащийся может вернуться домой и надеть школьную форму.</w:t>
      </w:r>
    </w:p>
    <w:p w:rsidR="00965C53" w:rsidRPr="007271F9" w:rsidRDefault="00965C53">
      <w:pPr>
        <w:pStyle w:val="25"/>
        <w:numPr>
          <w:ilvl w:val="0"/>
          <w:numId w:val="11"/>
        </w:numPr>
        <w:shd w:val="clear" w:color="auto" w:fill="auto"/>
        <w:tabs>
          <w:tab w:val="left" w:pos="534"/>
        </w:tabs>
        <w:spacing w:before="0" w:after="248" w:line="283" w:lineRule="exact"/>
        <w:ind w:firstLine="0"/>
        <w:rPr>
          <w:rStyle w:val="24"/>
        </w:rPr>
      </w:pPr>
      <w:r>
        <w:rPr>
          <w:rStyle w:val="24"/>
          <w:color w:val="000000"/>
        </w:rPr>
        <w:t>В случае, если учащийся проживает в отдаленном районе города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7271F9" w:rsidRDefault="007271F9" w:rsidP="007271F9">
      <w:pPr>
        <w:pStyle w:val="25"/>
        <w:shd w:val="clear" w:color="auto" w:fill="auto"/>
        <w:tabs>
          <w:tab w:val="left" w:pos="534"/>
        </w:tabs>
        <w:spacing w:before="0" w:after="248" w:line="283" w:lineRule="exact"/>
        <w:ind w:firstLine="0"/>
      </w:pPr>
    </w:p>
    <w:p w:rsidR="00965C53" w:rsidRDefault="00965C53">
      <w:pPr>
        <w:pStyle w:val="40"/>
        <w:numPr>
          <w:ilvl w:val="0"/>
          <w:numId w:val="10"/>
        </w:numPr>
        <w:shd w:val="clear" w:color="auto" w:fill="auto"/>
        <w:tabs>
          <w:tab w:val="left" w:pos="3585"/>
        </w:tabs>
        <w:spacing w:after="0"/>
        <w:ind w:left="3180"/>
      </w:pPr>
      <w:r>
        <w:rPr>
          <w:rStyle w:val="4"/>
          <w:b/>
          <w:bCs/>
          <w:color w:val="000000"/>
        </w:rPr>
        <w:lastRenderedPageBreak/>
        <w:t>Права родителей</w:t>
      </w:r>
    </w:p>
    <w:p w:rsidR="00965C53" w:rsidRDefault="00965C53">
      <w:pPr>
        <w:pStyle w:val="40"/>
        <w:shd w:val="clear" w:color="auto" w:fill="auto"/>
        <w:spacing w:after="0"/>
      </w:pPr>
      <w:r>
        <w:rPr>
          <w:rStyle w:val="4"/>
          <w:b/>
          <w:bCs/>
          <w:color w:val="000000"/>
        </w:rPr>
        <w:t>Родители имеют право:</w:t>
      </w:r>
    </w:p>
    <w:p w:rsidR="00965C53" w:rsidRDefault="00965C53">
      <w:pPr>
        <w:pStyle w:val="25"/>
        <w:numPr>
          <w:ilvl w:val="0"/>
          <w:numId w:val="12"/>
        </w:numPr>
        <w:shd w:val="clear" w:color="auto" w:fill="auto"/>
        <w:tabs>
          <w:tab w:val="left" w:pos="496"/>
        </w:tabs>
        <w:spacing w:before="0"/>
        <w:ind w:left="400" w:hanging="400"/>
      </w:pPr>
      <w:r>
        <w:rPr>
          <w:rStyle w:val="24"/>
          <w:color w:val="000000"/>
        </w:rPr>
        <w:t>Обсуждать на родительских комитетах класса и школы вопросы, имеющие отношение к школьной форме, выносить предложения в отношении школьной формы.</w:t>
      </w:r>
    </w:p>
    <w:p w:rsidR="00965C53" w:rsidRDefault="00965C53">
      <w:pPr>
        <w:pStyle w:val="40"/>
        <w:numPr>
          <w:ilvl w:val="0"/>
          <w:numId w:val="10"/>
        </w:numPr>
        <w:shd w:val="clear" w:color="auto" w:fill="auto"/>
        <w:tabs>
          <w:tab w:val="left" w:pos="3385"/>
        </w:tabs>
        <w:spacing w:after="0"/>
        <w:ind w:left="2880"/>
      </w:pPr>
      <w:r>
        <w:rPr>
          <w:rStyle w:val="4"/>
          <w:b/>
          <w:bCs/>
          <w:color w:val="000000"/>
        </w:rPr>
        <w:t>Обязанности родителей</w:t>
      </w:r>
    </w:p>
    <w:p w:rsidR="00965C53" w:rsidRDefault="00965C53">
      <w:pPr>
        <w:pStyle w:val="40"/>
        <w:shd w:val="clear" w:color="auto" w:fill="auto"/>
        <w:spacing w:after="0"/>
      </w:pPr>
      <w:r>
        <w:rPr>
          <w:rStyle w:val="4"/>
          <w:b/>
          <w:bCs/>
          <w:color w:val="000000"/>
        </w:rPr>
        <w:t>Родители обязаны:</w:t>
      </w:r>
    </w:p>
    <w:p w:rsidR="00965C53" w:rsidRDefault="00965C53">
      <w:pPr>
        <w:pStyle w:val="25"/>
        <w:numPr>
          <w:ilvl w:val="0"/>
          <w:numId w:val="13"/>
        </w:numPr>
        <w:shd w:val="clear" w:color="auto" w:fill="auto"/>
        <w:tabs>
          <w:tab w:val="left" w:pos="496"/>
        </w:tabs>
        <w:spacing w:before="0"/>
        <w:ind w:firstLine="0"/>
      </w:pPr>
      <w:r>
        <w:rPr>
          <w:rStyle w:val="24"/>
          <w:color w:val="000000"/>
        </w:rPr>
        <w:t>Приобрести школьную форму, вторую обувь до начала учебного года.</w:t>
      </w:r>
    </w:p>
    <w:p w:rsidR="00965C53" w:rsidRDefault="00965C53">
      <w:pPr>
        <w:pStyle w:val="25"/>
        <w:numPr>
          <w:ilvl w:val="0"/>
          <w:numId w:val="13"/>
        </w:numPr>
        <w:shd w:val="clear" w:color="auto" w:fill="auto"/>
        <w:tabs>
          <w:tab w:val="left" w:pos="496"/>
        </w:tabs>
        <w:spacing w:before="0"/>
        <w:ind w:left="400" w:hanging="400"/>
      </w:pPr>
      <w:r>
        <w:rPr>
          <w:rStyle w:val="24"/>
          <w:color w:val="000000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965C53" w:rsidRDefault="00965C53">
      <w:pPr>
        <w:pStyle w:val="25"/>
        <w:numPr>
          <w:ilvl w:val="0"/>
          <w:numId w:val="13"/>
        </w:numPr>
        <w:shd w:val="clear" w:color="auto" w:fill="auto"/>
        <w:tabs>
          <w:tab w:val="left" w:pos="496"/>
        </w:tabs>
        <w:spacing w:before="0"/>
        <w:ind w:left="400" w:hanging="400"/>
      </w:pPr>
      <w:r>
        <w:rPr>
          <w:rStyle w:val="24"/>
          <w:color w:val="000000"/>
        </w:rPr>
        <w:t>Следить за состоянием школьной формы своего ребенка, т.е. своевременно ее стирать по мере загрязнения.</w:t>
      </w:r>
    </w:p>
    <w:p w:rsidR="00965C53" w:rsidRDefault="00965C53">
      <w:pPr>
        <w:pStyle w:val="25"/>
        <w:numPr>
          <w:ilvl w:val="0"/>
          <w:numId w:val="13"/>
        </w:numPr>
        <w:shd w:val="clear" w:color="auto" w:fill="auto"/>
        <w:tabs>
          <w:tab w:val="left" w:pos="529"/>
        </w:tabs>
        <w:spacing w:before="0"/>
        <w:ind w:firstLine="0"/>
      </w:pPr>
      <w:r>
        <w:rPr>
          <w:rStyle w:val="24"/>
          <w:color w:val="000000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965C53" w:rsidRDefault="00965C53" w:rsidP="007271F9">
      <w:pPr>
        <w:pStyle w:val="25"/>
        <w:shd w:val="clear" w:color="auto" w:fill="auto"/>
        <w:tabs>
          <w:tab w:val="left" w:pos="525"/>
        </w:tabs>
        <w:spacing w:before="0"/>
        <w:ind w:left="400" w:firstLine="0"/>
      </w:pPr>
    </w:p>
    <w:p w:rsidR="00965C53" w:rsidRDefault="00965C53">
      <w:pPr>
        <w:pStyle w:val="40"/>
        <w:numPr>
          <w:ilvl w:val="0"/>
          <w:numId w:val="10"/>
        </w:numPr>
        <w:shd w:val="clear" w:color="auto" w:fill="auto"/>
        <w:tabs>
          <w:tab w:val="left" w:pos="3203"/>
        </w:tabs>
        <w:spacing w:after="0"/>
        <w:ind w:right="2680" w:firstLine="2660"/>
        <w:jc w:val="left"/>
      </w:pPr>
      <w:r>
        <w:rPr>
          <w:rStyle w:val="4"/>
          <w:b/>
          <w:bCs/>
          <w:color w:val="000000"/>
        </w:rPr>
        <w:t>Права классного руководителя Классный руководитель имеет право:</w:t>
      </w:r>
    </w:p>
    <w:p w:rsidR="00965C53" w:rsidRDefault="00965C53">
      <w:pPr>
        <w:pStyle w:val="25"/>
        <w:numPr>
          <w:ilvl w:val="0"/>
          <w:numId w:val="14"/>
        </w:numPr>
        <w:shd w:val="clear" w:color="auto" w:fill="auto"/>
        <w:tabs>
          <w:tab w:val="left" w:pos="449"/>
        </w:tabs>
        <w:spacing w:before="0"/>
        <w:ind w:left="400" w:hanging="400"/>
      </w:pPr>
      <w:r>
        <w:rPr>
          <w:rStyle w:val="24"/>
          <w:color w:val="000000"/>
        </w:rPr>
        <w:t>Разъяснить пункты данного Положения учащимся и родителям под роспись.</w:t>
      </w:r>
    </w:p>
    <w:p w:rsidR="00965C53" w:rsidRDefault="00965C53">
      <w:pPr>
        <w:pStyle w:val="40"/>
        <w:numPr>
          <w:ilvl w:val="0"/>
          <w:numId w:val="10"/>
        </w:numPr>
        <w:shd w:val="clear" w:color="auto" w:fill="auto"/>
        <w:tabs>
          <w:tab w:val="left" w:pos="3424"/>
        </w:tabs>
        <w:spacing w:after="0"/>
        <w:ind w:right="1900" w:firstLine="2760"/>
        <w:jc w:val="left"/>
      </w:pPr>
      <w:r>
        <w:rPr>
          <w:rStyle w:val="4"/>
          <w:b/>
          <w:bCs/>
          <w:color w:val="000000"/>
        </w:rPr>
        <w:t>Обязанности классного руководителя Классный руководитель обязан:</w:t>
      </w:r>
    </w:p>
    <w:p w:rsidR="00965C53" w:rsidRDefault="00965C53">
      <w:pPr>
        <w:pStyle w:val="25"/>
        <w:numPr>
          <w:ilvl w:val="0"/>
          <w:numId w:val="15"/>
        </w:numPr>
        <w:shd w:val="clear" w:color="auto" w:fill="auto"/>
        <w:tabs>
          <w:tab w:val="left" w:pos="610"/>
        </w:tabs>
        <w:spacing w:before="0"/>
        <w:ind w:left="400" w:hanging="400"/>
      </w:pPr>
      <w:r>
        <w:rPr>
          <w:rStyle w:val="24"/>
          <w:color w:val="000000"/>
        </w:rPr>
        <w:t xml:space="preserve">Осуществлять ежедневный контроль на предмет ношения учащимися своего класса школьной формы и второй обуви </w:t>
      </w:r>
      <w:r>
        <w:rPr>
          <w:rStyle w:val="26"/>
          <w:color w:val="000000"/>
        </w:rPr>
        <w:t>перед началом учебных занятий.</w:t>
      </w:r>
    </w:p>
    <w:p w:rsidR="00965C53" w:rsidRDefault="00965C53">
      <w:pPr>
        <w:pStyle w:val="25"/>
        <w:numPr>
          <w:ilvl w:val="0"/>
          <w:numId w:val="15"/>
        </w:numPr>
        <w:shd w:val="clear" w:color="auto" w:fill="auto"/>
        <w:tabs>
          <w:tab w:val="left" w:pos="610"/>
        </w:tabs>
        <w:spacing w:before="0"/>
        <w:ind w:left="400" w:hanging="400"/>
      </w:pPr>
      <w:r>
        <w:rPr>
          <w:rStyle w:val="24"/>
          <w:color w:val="000000"/>
        </w:rPr>
        <w:t>Своевременно (в день наличия факта) ставить родителей в известность о факте отсутствия школьной формы у учащегося, приглашать на Совет по профилактики.</w:t>
      </w:r>
    </w:p>
    <w:p w:rsidR="00965C53" w:rsidRDefault="00965C53">
      <w:pPr>
        <w:pStyle w:val="25"/>
        <w:numPr>
          <w:ilvl w:val="0"/>
          <w:numId w:val="15"/>
        </w:numPr>
        <w:shd w:val="clear" w:color="auto" w:fill="auto"/>
        <w:tabs>
          <w:tab w:val="left" w:pos="610"/>
        </w:tabs>
        <w:spacing w:before="0"/>
        <w:ind w:right="1420" w:firstLine="0"/>
        <w:jc w:val="left"/>
      </w:pPr>
      <w:r>
        <w:rPr>
          <w:rStyle w:val="24"/>
          <w:color w:val="000000"/>
        </w:rPr>
        <w:t>Действовать в рамках своей компетенции на основании должностной инструкции.</w:t>
      </w:r>
    </w:p>
    <w:p w:rsidR="00965C53" w:rsidRDefault="00965C53">
      <w:pPr>
        <w:pStyle w:val="40"/>
        <w:numPr>
          <w:ilvl w:val="0"/>
          <w:numId w:val="10"/>
        </w:numPr>
        <w:shd w:val="clear" w:color="auto" w:fill="auto"/>
        <w:tabs>
          <w:tab w:val="left" w:pos="3348"/>
        </w:tabs>
        <w:spacing w:after="0"/>
        <w:ind w:left="2660"/>
      </w:pPr>
      <w:r>
        <w:rPr>
          <w:rStyle w:val="4"/>
          <w:b/>
          <w:bCs/>
          <w:color w:val="000000"/>
        </w:rPr>
        <w:t>Ответственность классного руководителя</w:t>
      </w:r>
    </w:p>
    <w:p w:rsidR="00965C53" w:rsidRDefault="00965C53">
      <w:pPr>
        <w:pStyle w:val="25"/>
        <w:shd w:val="clear" w:color="auto" w:fill="auto"/>
        <w:spacing w:before="0"/>
        <w:ind w:right="320" w:firstLine="580"/>
      </w:pPr>
      <w:r>
        <w:rPr>
          <w:rStyle w:val="24"/>
          <w:color w:val="000000"/>
        </w:rPr>
        <w:t xml:space="preserve">За неисполнение или ненадлежащее исполнение должностных обязанностей </w:t>
      </w:r>
      <w:r w:rsidR="007271F9">
        <w:rPr>
          <w:rStyle w:val="24"/>
          <w:color w:val="000000"/>
        </w:rPr>
        <w:t xml:space="preserve">классный руководитель </w:t>
      </w:r>
      <w:r>
        <w:rPr>
          <w:rStyle w:val="24"/>
          <w:color w:val="000000"/>
        </w:rPr>
        <w:t>несет ответственность, предусмотренную трудовым законодательством РФ, локальными актами образовательного учреждения.</w:t>
      </w:r>
    </w:p>
    <w:sectPr w:rsidR="00965C53">
      <w:pgSz w:w="11900" w:h="16840"/>
      <w:pgMar w:top="511" w:right="662" w:bottom="1357" w:left="16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59"/>
    <w:rsid w:val="00074D47"/>
    <w:rsid w:val="001A0053"/>
    <w:rsid w:val="001A08DC"/>
    <w:rsid w:val="00231192"/>
    <w:rsid w:val="0027023A"/>
    <w:rsid w:val="00305C52"/>
    <w:rsid w:val="007271F9"/>
    <w:rsid w:val="007A5D03"/>
    <w:rsid w:val="00965C53"/>
    <w:rsid w:val="00C678FF"/>
    <w:rsid w:val="00E359C3"/>
    <w:rsid w:val="00F60D59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74D47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74D4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US" w:eastAsia="en-US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Times New Roman" w:hAnsi="Times New Roman" w:cs="Times New Roman"/>
      <w:spacing w:val="-10"/>
      <w:sz w:val="21"/>
      <w:szCs w:val="21"/>
      <w:u w:val="none"/>
    </w:rPr>
  </w:style>
  <w:style w:type="character" w:customStyle="1" w:styleId="24pt">
    <w:name w:val="Подпись к картинке (2) + 4 pt"/>
    <w:aliases w:val="Курсив,Интервал 0 pt Exact"/>
    <w:basedOn w:val="2Exact"/>
    <w:uiPriority w:val="99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_"/>
    <w:basedOn w:val="a0"/>
    <w:link w:val="25"/>
    <w:uiPriority w:val="99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6">
    <w:name w:val="Основной текст (2) + Полужирный"/>
    <w:basedOn w:val="24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"/>
    <w:basedOn w:val="2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6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480" w:after="300" w:line="240" w:lineRule="atLeast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300" w:line="274" w:lineRule="exac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74" w:lineRule="exact"/>
      <w:jc w:val="both"/>
    </w:pPr>
    <w:rPr>
      <w:rFonts w:ascii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074D47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74D4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en-US" w:eastAsia="en-US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locked/>
    <w:rPr>
      <w:rFonts w:ascii="Times New Roman" w:hAnsi="Times New Roman" w:cs="Times New Roman"/>
      <w:spacing w:val="-10"/>
      <w:sz w:val="21"/>
      <w:szCs w:val="21"/>
      <w:u w:val="none"/>
    </w:rPr>
  </w:style>
  <w:style w:type="character" w:customStyle="1" w:styleId="24pt">
    <w:name w:val="Подпись к картинке (2) + 4 pt"/>
    <w:aliases w:val="Курсив,Интервал 0 pt Exact"/>
    <w:basedOn w:val="2Exact"/>
    <w:uiPriority w:val="99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Calibri" w:hAnsi="Calibri" w:cs="Calibri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Calibri" w:hAnsi="Calibri" w:cs="Calibri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_"/>
    <w:basedOn w:val="a0"/>
    <w:link w:val="25"/>
    <w:uiPriority w:val="99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6">
    <w:name w:val="Основной текст (2) + Полужирный"/>
    <w:basedOn w:val="24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13pt">
    <w:name w:val="Основной текст (2) + 13 pt"/>
    <w:aliases w:val="Полужирный"/>
    <w:basedOn w:val="24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66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480" w:after="300" w:line="240" w:lineRule="atLeast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25">
    <w:name w:val="Основной текст (2)"/>
    <w:basedOn w:val="a"/>
    <w:link w:val="24"/>
    <w:uiPriority w:val="99"/>
    <w:pPr>
      <w:shd w:val="clear" w:color="auto" w:fill="FFFFFF"/>
      <w:spacing w:before="300" w:line="274" w:lineRule="exac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00" w:line="274" w:lineRule="exact"/>
      <w:jc w:val="both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cp:lastPrinted>2018-11-21T06:48:00Z</cp:lastPrinted>
  <dcterms:created xsi:type="dcterms:W3CDTF">2019-01-15T20:35:00Z</dcterms:created>
  <dcterms:modified xsi:type="dcterms:W3CDTF">2019-01-15T20:35:00Z</dcterms:modified>
</cp:coreProperties>
</file>